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Mots d'Hiver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TOQUE    </w:t>
      </w:r>
      <w:r>
        <w:t xml:space="preserve">   SKI DU FOND    </w:t>
      </w:r>
      <w:r>
        <w:t xml:space="preserve">   SKI ALPIN    </w:t>
      </w:r>
      <w:r>
        <w:t xml:space="preserve">   RAQUETTES DE NEIGE    </w:t>
      </w:r>
      <w:r>
        <w:t xml:space="preserve">   PELLE A NEIGE    </w:t>
      </w:r>
      <w:r>
        <w:t xml:space="preserve">   PATINS    </w:t>
      </w:r>
      <w:r>
        <w:t xml:space="preserve">   PANTALONS DE NEIGE    </w:t>
      </w:r>
      <w:r>
        <w:t xml:space="preserve">   NEIGE    </w:t>
      </w:r>
      <w:r>
        <w:t xml:space="preserve">   MOTONEIGE    </w:t>
      </w:r>
      <w:r>
        <w:t xml:space="preserve">   MITAINES    </w:t>
      </w:r>
      <w:r>
        <w:t xml:space="preserve">   MANTEAU    </w:t>
      </w:r>
      <w:r>
        <w:t xml:space="preserve">   LUGE    </w:t>
      </w:r>
      <w:r>
        <w:t xml:space="preserve">   HOCKEY    </w:t>
      </w:r>
      <w:r>
        <w:t xml:space="preserve">   HABIT DE NEIGE    </w:t>
      </w:r>
      <w:r>
        <w:t xml:space="preserve">   GLACE    </w:t>
      </w:r>
      <w:r>
        <w:t xml:space="preserve">   FROID    </w:t>
      </w:r>
      <w:r>
        <w:t xml:space="preserve">   GANTS    </w:t>
      </w:r>
      <w:r>
        <w:t xml:space="preserve">   FOULARD    </w:t>
      </w:r>
      <w:r>
        <w:t xml:space="preserve">   FLOCON DE NEIGE    </w:t>
      </w:r>
      <w:r>
        <w:t xml:space="preserve">   FAIRE DE LA LUGE    </w:t>
      </w:r>
      <w:r>
        <w:t xml:space="preserve">   CHOCOLAT CHAUD    </w:t>
      </w:r>
      <w:r>
        <w:t xml:space="preserve">   HIVER    </w:t>
      </w:r>
      <w:r>
        <w:t xml:space="preserve">   CHAPEAU    </w:t>
      </w:r>
      <w:r>
        <w:t xml:space="preserve">   GLACON    </w:t>
      </w:r>
      <w:r>
        <w:t xml:space="preserve">   CHANDAIL    </w:t>
      </w:r>
      <w:r>
        <w:t xml:space="preserve">   BOULE DE NEIGE    </w:t>
      </w:r>
      <w:r>
        <w:t xml:space="preserve">   BOTTES    </w:t>
      </w:r>
      <w:r>
        <w:t xml:space="preserve">   BONHOMME DE NEIGE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Mots d'Hiver</dc:title>
  <dcterms:created xsi:type="dcterms:W3CDTF">2021-10-11T10:59:20Z</dcterms:created>
  <dcterms:modified xsi:type="dcterms:W3CDTF">2021-10-11T10:59:20Z</dcterms:modified>
</cp:coreProperties>
</file>