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Nationalites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Swiss (m.)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Irish (f.)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Spanish (m.)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Chinese (f.)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American (f.)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English (f.)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Canadian (f.)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Italian (f.)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French (f.)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English (m.)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German (m.)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German (f.)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Chinese (m.)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American (m.)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Irish (m.)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Russian (f.)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Belgian (m.)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Italian (m.)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French (m.)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Japanese (m.)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Spanish (f.)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Mexican (f.)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Nationalites</dc:title>
  <dcterms:created xsi:type="dcterms:W3CDTF">2021-10-11T10:59:40Z</dcterms:created>
  <dcterms:modified xsi:type="dcterms:W3CDTF">2021-10-11T10:59:40Z</dcterms:modified>
</cp:coreProperties>
</file>