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Les Nombres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Twelve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Nineteen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Two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Seventeen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Eleven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Nine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Four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Sixteen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Three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Eighteen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Fourteen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Six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Twenty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Eight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Thirteen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Fifteen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Seven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Nombres</dc:title>
  <dcterms:created xsi:type="dcterms:W3CDTF">2021-10-11T10:58:17Z</dcterms:created>
  <dcterms:modified xsi:type="dcterms:W3CDTF">2021-10-11T10:58:17Z</dcterms:modified>
</cp:coreProperties>
</file>