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Parties du Corps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la sang    </w:t>
      </w:r>
      <w:r>
        <w:t xml:space="preserve">   les muscles    </w:t>
      </w:r>
      <w:r>
        <w:t xml:space="preserve">   les os    </w:t>
      </w:r>
      <w:r>
        <w:t xml:space="preserve">   la peau    </w:t>
      </w:r>
      <w:r>
        <w:t xml:space="preserve">   le talon    </w:t>
      </w:r>
      <w:r>
        <w:t xml:space="preserve">   l'orteil    </w:t>
      </w:r>
      <w:r>
        <w:t xml:space="preserve">   le pied    </w:t>
      </w:r>
      <w:r>
        <w:t xml:space="preserve">   le genou    </w:t>
      </w:r>
      <w:r>
        <w:t xml:space="preserve">   la cuisse    </w:t>
      </w:r>
      <w:r>
        <w:t xml:space="preserve">   la cheville    </w:t>
      </w:r>
      <w:r>
        <w:t xml:space="preserve">   la jambe    </w:t>
      </w:r>
      <w:r>
        <w:t xml:space="preserve">   les fesses    </w:t>
      </w:r>
      <w:r>
        <w:t xml:space="preserve">   les hanche    </w:t>
      </w:r>
      <w:r>
        <w:t xml:space="preserve">   la taille    </w:t>
      </w:r>
      <w:r>
        <w:t xml:space="preserve">   l'ongle    </w:t>
      </w:r>
      <w:r>
        <w:t xml:space="preserve">   le doigt    </w:t>
      </w:r>
      <w:r>
        <w:t xml:space="preserve">   la main    </w:t>
      </w:r>
      <w:r>
        <w:t xml:space="preserve">   le coude    </w:t>
      </w:r>
      <w:r>
        <w:t xml:space="preserve">   le bras    </w:t>
      </w:r>
      <w:r>
        <w:t xml:space="preserve">   les epaules    </w:t>
      </w:r>
      <w:r>
        <w:t xml:space="preserve">   avant-bras    </w:t>
      </w:r>
      <w:r>
        <w:t xml:space="preserve">   le nombril    </w:t>
      </w:r>
      <w:r>
        <w:t xml:space="preserve">   le ventre    </w:t>
      </w:r>
      <w:r>
        <w:t xml:space="preserve">   le coeur    </w:t>
      </w:r>
      <w:r>
        <w:t xml:space="preserve">   la poitrine    </w:t>
      </w:r>
      <w:r>
        <w:t xml:space="preserve">   le dos    </w:t>
      </w:r>
      <w:r>
        <w:t xml:space="preserve">   le cou    </w:t>
      </w:r>
      <w:r>
        <w:t xml:space="preserve">   le menton    </w:t>
      </w:r>
      <w:r>
        <w:t xml:space="preserve">   la joue    </w:t>
      </w:r>
      <w:r>
        <w:t xml:space="preserve">   les yeux    </w:t>
      </w:r>
      <w:r>
        <w:t xml:space="preserve">   un oeil    </w:t>
      </w:r>
      <w:r>
        <w:t xml:space="preserve">   le nez    </w:t>
      </w:r>
      <w:r>
        <w:t xml:space="preserve">   les oreilles    </w:t>
      </w:r>
      <w:r>
        <w:t xml:space="preserve">   la gorge    </w:t>
      </w:r>
      <w:r>
        <w:t xml:space="preserve">   la langue    </w:t>
      </w:r>
      <w:r>
        <w:t xml:space="preserve">   le dent    </w:t>
      </w:r>
      <w:r>
        <w:t xml:space="preserve">   la levre    </w:t>
      </w:r>
      <w:r>
        <w:t xml:space="preserve">   la bouche    </w:t>
      </w:r>
      <w:r>
        <w:t xml:space="preserve">   le sourcil    </w:t>
      </w:r>
      <w:r>
        <w:t xml:space="preserve">   le front    </w:t>
      </w:r>
      <w:r>
        <w:t xml:space="preserve">   les cheveux    </w:t>
      </w:r>
      <w:r>
        <w:t xml:space="preserve">   le visage    </w:t>
      </w:r>
      <w:r>
        <w:t xml:space="preserve">   la tete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Parties du Corps</dc:title>
  <dcterms:created xsi:type="dcterms:W3CDTF">2021-10-11T10:58:54Z</dcterms:created>
  <dcterms:modified xsi:type="dcterms:W3CDTF">2021-10-11T10:58:54Z</dcterms:modified>
</cp:coreProperties>
</file>