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Pays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russie    </w:t>
      </w:r>
      <w:r>
        <w:t xml:space="preserve">   pays de galle    </w:t>
      </w:r>
      <w:r>
        <w:t xml:space="preserve">   italie    </w:t>
      </w:r>
      <w:r>
        <w:t xml:space="preserve">   grande gretagne    </w:t>
      </w:r>
      <w:r>
        <w:t xml:space="preserve">   france    </w:t>
      </w:r>
      <w:r>
        <w:t xml:space="preserve">   etats-unis    </w:t>
      </w:r>
      <w:r>
        <w:t xml:space="preserve">   espagne    </w:t>
      </w:r>
      <w:r>
        <w:t xml:space="preserve">   ecosse    </w:t>
      </w:r>
      <w:r>
        <w:t xml:space="preserve">   chine    </w:t>
      </w:r>
      <w:r>
        <w:t xml:space="preserve">   Australie    </w:t>
      </w:r>
      <w:r>
        <w:t xml:space="preserve">   allemagne    </w:t>
      </w:r>
      <w:r>
        <w:t xml:space="preserve">   Angleterre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Pays</dc:title>
  <dcterms:created xsi:type="dcterms:W3CDTF">2021-10-11T10:59:54Z</dcterms:created>
  <dcterms:modified xsi:type="dcterms:W3CDTF">2021-10-11T10:59:54Z</dcterms:modified>
</cp:coreProperties>
</file>