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Pays du Monde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Turquie    </w:t>
      </w:r>
      <w:r>
        <w:t xml:space="preserve">   Nouvelle-Zélande    </w:t>
      </w:r>
      <w:r>
        <w:t xml:space="preserve">   Pologne    </w:t>
      </w:r>
      <w:r>
        <w:t xml:space="preserve">   Grèce    </w:t>
      </w:r>
      <w:r>
        <w:t xml:space="preserve">   Chine    </w:t>
      </w:r>
      <w:r>
        <w:t xml:space="preserve">   Brésil    </w:t>
      </w:r>
      <w:r>
        <w:t xml:space="preserve">   Kenya    </w:t>
      </w:r>
      <w:r>
        <w:t xml:space="preserve">   Écosse    </w:t>
      </w:r>
      <w:r>
        <w:t xml:space="preserve">   Irlande    </w:t>
      </w:r>
      <w:r>
        <w:t xml:space="preserve">   Pays de Gales    </w:t>
      </w:r>
      <w:r>
        <w:t xml:space="preserve">   Égypte    </w:t>
      </w:r>
      <w:r>
        <w:t xml:space="preserve">   Italie    </w:t>
      </w:r>
      <w:r>
        <w:t xml:space="preserve">   Alemagne    </w:t>
      </w:r>
      <w:r>
        <w:t xml:space="preserve">   Australie    </w:t>
      </w:r>
      <w:r>
        <w:t xml:space="preserve">   Angleterre    </w:t>
      </w:r>
      <w:r>
        <w:t xml:space="preserve">   États-Unis    </w:t>
      </w:r>
      <w:r>
        <w:t xml:space="preserve">   Canada    </w:t>
      </w:r>
      <w:r>
        <w:t xml:space="preserve">   France    </w:t>
      </w:r>
      <w:r>
        <w:t xml:space="preserve">   Russie    </w:t>
      </w:r>
      <w:r>
        <w:t xml:space="preserve">   Espagne    </w:t>
      </w:r>
      <w:r>
        <w:t xml:space="preserve">   Mexique    </w:t>
      </w:r>
      <w:r>
        <w:t xml:space="preserve">   Inde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Pays du Monde </dc:title>
  <dcterms:created xsi:type="dcterms:W3CDTF">2021-10-11T10:58:39Z</dcterms:created>
  <dcterms:modified xsi:type="dcterms:W3CDTF">2021-10-11T10:58:39Z</dcterms:modified>
</cp:coreProperties>
</file>