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Pays et les nationalites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Canadian (fem)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Algerian (masc)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American (masc)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Belgian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Italian (masc)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Brazil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Mexican (fem)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Senegalese (masc)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You are.. ? (formal)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am from...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am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Belgium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French (fem)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Korean (masc)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Haitian (fem)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Switzerland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English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Pays et les nationalites</dc:title>
  <dcterms:created xsi:type="dcterms:W3CDTF">2021-10-11T10:59:06Z</dcterms:created>
  <dcterms:modified xsi:type="dcterms:W3CDTF">2021-10-11T10:59:06Z</dcterms:modified>
</cp:coreProperties>
</file>