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Pays et les nationalites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Canadian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Algerian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Belgian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Italian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Mexican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Senegalese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are.. ? (formal)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from...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Belgium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Korean (masc)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Haitian (fem)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Switzerland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English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Pays et les nationalites</dc:title>
  <dcterms:created xsi:type="dcterms:W3CDTF">2021-10-11T10:59:07Z</dcterms:created>
  <dcterms:modified xsi:type="dcterms:W3CDTF">2021-10-11T10:59:07Z</dcterms:modified>
</cp:coreProperties>
</file>