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Salutations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name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Hello (Fam)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You're Welcome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excuse me(Form)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Nice meeting you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What's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Thanks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 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See You Tomorrow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very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Please (Formal)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Good evening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Please (Informal)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Delighted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Goodbye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Very bad</w:t>
            </w:r>
          </w:p>
        </w:tc>
      </w:tr>
    </w:tbl>
    <w:p>
      <w:pPr>
        <w:pStyle w:val="WordBankMedium"/>
      </w:pPr>
      <w:r>
        <w:t xml:space="preserve">   Bonjour    </w:t>
      </w:r>
      <w:r>
        <w:t xml:space="preserve">   Bonsoir    </w:t>
      </w:r>
      <w:r>
        <w:t xml:space="preserve">   Salut    </w:t>
      </w:r>
      <w:r>
        <w:t xml:space="preserve">   Au Revoir    </w:t>
      </w:r>
      <w:r>
        <w:t xml:space="preserve">   A demain    </w:t>
      </w:r>
      <w:r>
        <w:t xml:space="preserve">   Enchantee    </w:t>
      </w:r>
      <w:r>
        <w:t xml:space="preserve">   Enchante    </w:t>
      </w:r>
      <w:r>
        <w:t xml:space="preserve">   Je m'appelle    </w:t>
      </w:r>
      <w:r>
        <w:t xml:space="preserve">   Bien    </w:t>
      </w:r>
      <w:r>
        <w:t xml:space="preserve">   Mal    </w:t>
      </w:r>
      <w:r>
        <w:t xml:space="preserve">   comme ci, comme ca    </w:t>
      </w:r>
      <w:r>
        <w:t xml:space="preserve">   Tres bien    </w:t>
      </w:r>
      <w:r>
        <w:t xml:space="preserve">   Tres mal    </w:t>
      </w:r>
      <w:r>
        <w:t xml:space="preserve">   Ca va?    </w:t>
      </w:r>
      <w:r>
        <w:t xml:space="preserve">   Merci    </w:t>
      </w:r>
      <w:r>
        <w:t xml:space="preserve">   De rien    </w:t>
      </w:r>
      <w:r>
        <w:t xml:space="preserve">   Mademoiselle    </w:t>
      </w:r>
      <w:r>
        <w:t xml:space="preserve">   S'il vous plait    </w:t>
      </w:r>
      <w:r>
        <w:t xml:space="preserve">   S'il te plait    </w:t>
      </w:r>
      <w:r>
        <w:t xml:space="preserve">   Excusez-moi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Salutations</dc:title>
  <dcterms:created xsi:type="dcterms:W3CDTF">2021-10-11T10:59:22Z</dcterms:created>
  <dcterms:modified xsi:type="dcterms:W3CDTF">2021-10-11T10:59:22Z</dcterms:modified>
</cp:coreProperties>
</file>