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Salutations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very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Pleased to meet you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unmarried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so, 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you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evening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married woman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Hi/Bye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</dc:title>
  <dcterms:created xsi:type="dcterms:W3CDTF">2021-10-11T10:59:26Z</dcterms:created>
  <dcterms:modified xsi:type="dcterms:W3CDTF">2021-10-11T10:59:26Z</dcterms:modified>
</cp:coreProperties>
</file>