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Les Salutations (greetings) Vocabulaire 1 et 2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How are you?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Ma'am or Mrs. (Mme)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See you soon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What's your name (informal) 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Good afternoon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Nice to meet you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hi/bye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See you later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How are you doing (formal)?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I am doing very well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I'm doing bad!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Good night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Miss (Mlle)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Good morning, hello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Good evening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Mister, sir (M.)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See you tomorrow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 Salutations (greetings) Vocabulaire 1 et 2</dc:title>
  <dcterms:created xsi:type="dcterms:W3CDTF">2021-10-11T10:59:48Z</dcterms:created>
  <dcterms:modified xsi:type="dcterms:W3CDTF">2021-10-11T10:59:48Z</dcterms:modified>
</cp:coreProperties>
</file>