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PING-PONG    </w:t>
      </w:r>
      <w:r>
        <w:t xml:space="preserve">   BOULES    </w:t>
      </w:r>
      <w:r>
        <w:t xml:space="preserve">   BADMINTON    </w:t>
      </w:r>
      <w:r>
        <w:t xml:space="preserve">   BASKET    </w:t>
      </w:r>
      <w:r>
        <w:t xml:space="preserve">   BILLARD    </w:t>
      </w:r>
      <w:r>
        <w:t xml:space="preserve">   FOOTBALL    </w:t>
      </w:r>
      <w:r>
        <w:t xml:space="preserve">   GOLF    </w:t>
      </w:r>
      <w:r>
        <w:t xml:space="preserve">   HANDBALL    </w:t>
      </w:r>
      <w:r>
        <w:t xml:space="preserve">   HOCKEY    </w:t>
      </w:r>
      <w:r>
        <w:t xml:space="preserve">   HOCKEY SUR GLACE    </w:t>
      </w:r>
      <w:r>
        <w:t xml:space="preserve">   RUGBY    </w:t>
      </w:r>
      <w:r>
        <w:t xml:space="preserve">   SQUASH    </w:t>
      </w:r>
      <w:r>
        <w:t xml:space="preserve">   TENNIS    </w:t>
      </w:r>
      <w:r>
        <w:t xml:space="preserve">   TENNIS DE TABLE    </w:t>
      </w:r>
      <w:r>
        <w:t xml:space="preserve">   VOLLEY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</dc:title>
  <dcterms:created xsi:type="dcterms:W3CDTF">2021-10-11T10:58:26Z</dcterms:created>
  <dcterms:modified xsi:type="dcterms:W3CDTF">2021-10-11T10:58:26Z</dcterms:modified>
</cp:coreProperties>
</file>