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Sports</w:t>
      </w:r>
    </w:p>
    <w:p>
      <w:pPr>
        <w:pStyle w:val="Questions"/>
      </w:pPr>
      <w:r>
        <w:t xml:space="preserve">1. EL OTOF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LE KBTAES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LE EITSNN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AL OTTANINA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AL QGYTNISAEMU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LA NSDEA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’LOINUTIÉQTA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EL RSUF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LE LOVÉ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EL KSI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terms:created xsi:type="dcterms:W3CDTF">2021-10-11T11:00:07Z</dcterms:created>
  <dcterms:modified xsi:type="dcterms:W3CDTF">2021-10-11T11:00:07Z</dcterms:modified>
</cp:coreProperties>
</file>