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danse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natation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 ping pong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l'équitation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gymnastique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 foot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 surf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randonnée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lutte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 ski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 tennis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 basket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Sports</dc:title>
  <dcterms:created xsi:type="dcterms:W3CDTF">2021-10-11T11:00:13Z</dcterms:created>
  <dcterms:modified xsi:type="dcterms:W3CDTF">2021-10-11T11:00:13Z</dcterms:modified>
</cp:coreProperties>
</file>