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Sports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gymnastics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volleyball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basketball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rugby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roller skating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table tennis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skateboarding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horse riding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athletics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snooker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canoeing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dancing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Sports </dc:title>
  <dcterms:created xsi:type="dcterms:W3CDTF">2022-01-12T03:28:10Z</dcterms:created>
  <dcterms:modified xsi:type="dcterms:W3CDTF">2022-01-12T03:28:10Z</dcterms:modified>
</cp:coreProperties>
</file>