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Sports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is necessary in this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play this you need a stick and a 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sport is mostly played in the European country's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play this you need a racket and a 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word is 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have to "fight" in this activity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are many different styles you can do in this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 this sport you will need an bat, ball and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will need an animal for this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need special types of shoes for this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Cartwheels and handstands are practiced in this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Similar to football but a little more rougher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this activity there are many sports to do within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goalie is needed for this sport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 </dc:title>
  <dcterms:created xsi:type="dcterms:W3CDTF">2021-10-11T10:58:33Z</dcterms:created>
  <dcterms:modified xsi:type="dcterms:W3CDTF">2021-10-11T10:58:33Z</dcterms:modified>
</cp:coreProperties>
</file>