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Tâches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un balai    </w:t>
      </w:r>
      <w:r>
        <w:t xml:space="preserve">   une éponge    </w:t>
      </w:r>
      <w:r>
        <w:t xml:space="preserve">   un chiffon    </w:t>
      </w:r>
      <w:r>
        <w:t xml:space="preserve">   un couteau    </w:t>
      </w:r>
      <w:r>
        <w:t xml:space="preserve">   s'occuper    </w:t>
      </w:r>
      <w:r>
        <w:t xml:space="preserve">   repasser    </w:t>
      </w:r>
      <w:r>
        <w:t xml:space="preserve">   ranger    </w:t>
      </w:r>
      <w:r>
        <w:t xml:space="preserve">   nettoyer    </w:t>
      </w:r>
      <w:r>
        <w:t xml:space="preserve">   mettre le couvert    </w:t>
      </w:r>
      <w:r>
        <w:t xml:space="preserve">   mettre la table    </w:t>
      </w:r>
      <w:r>
        <w:t xml:space="preserve">   laver les vitres    </w:t>
      </w:r>
      <w:r>
        <w:t xml:space="preserve">   laver    </w:t>
      </w:r>
      <w:r>
        <w:t xml:space="preserve">   épousseter    </w:t>
      </w:r>
      <w:r>
        <w:t xml:space="preserve">   faire le lit    </w:t>
      </w:r>
      <w:r>
        <w:t xml:space="preserve">   faire le marché    </w:t>
      </w:r>
      <w:r>
        <w:t xml:space="preserve">   faire des achats    </w:t>
      </w:r>
      <w:r>
        <w:t xml:space="preserve">   essuyer    </w:t>
      </w:r>
      <w:r>
        <w:t xml:space="preserve">   éplucher    </w:t>
      </w:r>
      <w:r>
        <w:t xml:space="preserve">   couper l'herbe    </w:t>
      </w:r>
      <w:r>
        <w:t xml:space="preserve">   bricoler    </w:t>
      </w:r>
      <w:r>
        <w:t xml:space="preserve">   balayer    </w:t>
      </w:r>
      <w:r>
        <w:t xml:space="preserve">   en désordre    </w:t>
      </w:r>
      <w:r>
        <w:t xml:space="preserve">   Rangé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Tâches Domestiques</dc:title>
  <dcterms:created xsi:type="dcterms:W3CDTF">2021-10-11T10:58:51Z</dcterms:created>
  <dcterms:modified xsi:type="dcterms:W3CDTF">2021-10-11T10:58:51Z</dcterms:modified>
</cp:coreProperties>
</file>