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Transports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en metro    </w:t>
      </w:r>
      <w:r>
        <w:t xml:space="preserve">   a cheval    </w:t>
      </w:r>
      <w:r>
        <w:t xml:space="preserve">   en ferry    </w:t>
      </w:r>
      <w:r>
        <w:t xml:space="preserve">   en hovercraft    </w:t>
      </w:r>
      <w:r>
        <w:t xml:space="preserve">   a moto    </w:t>
      </w:r>
      <w:r>
        <w:t xml:space="preserve">   a velo    </w:t>
      </w:r>
      <w:r>
        <w:t xml:space="preserve">   a pied    </w:t>
      </w:r>
      <w:r>
        <w:t xml:space="preserve">   en train    </w:t>
      </w:r>
      <w:r>
        <w:t xml:space="preserve">   en bus    </w:t>
      </w:r>
      <w:r>
        <w:t xml:space="preserve">   en taxi    </w:t>
      </w:r>
      <w:r>
        <w:t xml:space="preserve">   en car    </w:t>
      </w:r>
      <w:r>
        <w:t xml:space="preserve">   en bateau    </w:t>
      </w:r>
      <w:r>
        <w:t xml:space="preserve">   en avion    </w:t>
      </w:r>
      <w:r>
        <w:t xml:space="preserve">   en voiture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Transports</dc:title>
  <dcterms:created xsi:type="dcterms:W3CDTF">2021-10-11T10:59:56Z</dcterms:created>
  <dcterms:modified xsi:type="dcterms:W3CDTF">2021-10-11T10:59:56Z</dcterms:modified>
</cp:coreProperties>
</file>