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un chiffon    </w:t>
      </w:r>
      <w:r>
        <w:t xml:space="preserve">   une tondeuse    </w:t>
      </w:r>
      <w:r>
        <w:t xml:space="preserve">   un fer a repasser    </w:t>
      </w:r>
      <w:r>
        <w:t xml:space="preserve">   garder les enfants    </w:t>
      </w:r>
      <w:r>
        <w:t xml:space="preserve">   promener le chien    </w:t>
      </w:r>
      <w:r>
        <w:t xml:space="preserve">   ranger    </w:t>
      </w:r>
      <w:r>
        <w:t xml:space="preserve">   mettre le couvert    </w:t>
      </w:r>
      <w:r>
        <w:t xml:space="preserve">   mettre la table    </w:t>
      </w:r>
      <w:r>
        <w:t xml:space="preserve">   nettoyer    </w:t>
      </w:r>
      <w:r>
        <w:t xml:space="preserve">   faire la cuisine    </w:t>
      </w:r>
      <w:r>
        <w:t xml:space="preserve">   faire le lit    </w:t>
      </w:r>
      <w:r>
        <w:t xml:space="preserve">   faire le marche    </w:t>
      </w:r>
      <w:r>
        <w:t xml:space="preserve">   faire des courses    </w:t>
      </w:r>
      <w:r>
        <w:t xml:space="preserve">   faire des achets    </w:t>
      </w:r>
      <w:r>
        <w:t xml:space="preserve">   essuyer    </w:t>
      </w:r>
      <w:r>
        <w:t xml:space="preserve">   eplucher    </w:t>
      </w:r>
      <w:r>
        <w:t xml:space="preserve">   enlever la neige    </w:t>
      </w:r>
      <w:r>
        <w:t xml:space="preserve">   donner a manger au chien    </w:t>
      </w:r>
      <w:r>
        <w:t xml:space="preserve">   debarrasser la table    </w:t>
      </w:r>
      <w:r>
        <w:t xml:space="preserve">   bricoler    </w:t>
      </w:r>
      <w:r>
        <w:t xml:space="preserve">   balayer    </w:t>
      </w:r>
      <w:r>
        <w:t xml:space="preserve">   arroser les plantes    </w:t>
      </w:r>
      <w:r>
        <w:t xml:space="preserve">   en desordre    </w:t>
      </w:r>
      <w:r>
        <w:t xml:space="preserve">   range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Domestiques</dc:title>
  <dcterms:created xsi:type="dcterms:W3CDTF">2021-10-11T10:59:05Z</dcterms:created>
  <dcterms:modified xsi:type="dcterms:W3CDTF">2021-10-11T10:59:05Z</dcterms:modified>
</cp:coreProperties>
</file>