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mettrelatable    </w:t>
      </w:r>
      <w:r>
        <w:t xml:space="preserve">   fairelacuisine    </w:t>
      </w:r>
      <w:r>
        <w:t xml:space="preserve">   fairelelit    </w:t>
      </w:r>
      <w:r>
        <w:t xml:space="preserve">   fairedescourses    </w:t>
      </w:r>
      <w:r>
        <w:t xml:space="preserve">   fairedesachats    </w:t>
      </w:r>
      <w:r>
        <w:t xml:space="preserve">   arroserlesplantes    </w:t>
      </w:r>
      <w:r>
        <w:t xml:space="preserve">   viderlesordures    </w:t>
      </w:r>
      <w:r>
        <w:t xml:space="preserve">   tondrelapelouse    </w:t>
      </w:r>
      <w:r>
        <w:t xml:space="preserve">   sortirlapoubelle    </w:t>
      </w:r>
      <w:r>
        <w:t xml:space="preserve">   sortirlechien    </w:t>
      </w:r>
      <w:r>
        <w:t xml:space="preserve">   remplir    </w:t>
      </w:r>
      <w:r>
        <w:t xml:space="preserve">   unetondeuse    </w:t>
      </w:r>
      <w:r>
        <w:t xml:space="preserve">   unaspirateur    </w:t>
      </w:r>
      <w:r>
        <w:t xml:space="preserve">   unbalai    </w:t>
      </w:r>
      <w:r>
        <w:t xml:space="preserve">   unchiffon    </w:t>
      </w:r>
      <w:r>
        <w:t xml:space="preserve">   uncouteau    </w:t>
      </w:r>
      <w:r>
        <w:t xml:space="preserve">   repasser    </w:t>
      </w:r>
      <w:r>
        <w:t xml:space="preserve">   ranger    </w:t>
      </w:r>
      <w:r>
        <w:t xml:space="preserve">   nettoyer    </w:t>
      </w:r>
      <w:r>
        <w:t xml:space="preserve">   laver    </w:t>
      </w:r>
      <w:r>
        <w:t xml:space="preserve">   essuyer    </w:t>
      </w:r>
      <w:r>
        <w:t xml:space="preserve">   bricoler    </w:t>
      </w:r>
      <w:r>
        <w:t xml:space="preserve">   balayer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Domestiques</dc:title>
  <dcterms:created xsi:type="dcterms:W3CDTF">2021-10-11T10:58:31Z</dcterms:created>
  <dcterms:modified xsi:type="dcterms:W3CDTF">2021-10-11T10:58:31Z</dcterms:modified>
</cp:coreProperties>
</file>