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Trois Petits Cochons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Qui fait une maison de bois?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Comment dit on "knock"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troisième petit cochon danse et 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Qui fait une maison de paille?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 premier petit cochon fait une maison de ___________________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Qui souffle très fort?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Qui fait une maison be briques?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Voici l'histoire des trois petits......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Comment dit on "happy"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 deuxième petit cochon _________ la musique.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 méchant loup __________ entrer.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 troisième petit cochon fait une maison de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 deuxième petit cochon __________ un peu.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 deuxième petit cochon fait une maison de ____________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 loup est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Comment dit on "look"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 premier petit cochon __________ de la guitare.</w:t>
            </w:r>
          </w:p>
        </w:tc>
      </w:tr>
    </w:tbl>
    <w:p>
      <w:pPr>
        <w:pStyle w:val="WordBankMedium"/>
      </w:pPr>
      <w:r>
        <w:t xml:space="preserve">   Premier Petit Cochon    </w:t>
      </w:r>
      <w:r>
        <w:t xml:space="preserve">   Deuxième Petit Cochon    </w:t>
      </w:r>
      <w:r>
        <w:t xml:space="preserve">   Troisième Petit Cochon    </w:t>
      </w:r>
      <w:r>
        <w:t xml:space="preserve">   Le Loup    </w:t>
      </w:r>
      <w:r>
        <w:t xml:space="preserve">   Cochons    </w:t>
      </w:r>
      <w:r>
        <w:t xml:space="preserve">   Travaille    </w:t>
      </w:r>
      <w:r>
        <w:t xml:space="preserve">   Aime    </w:t>
      </w:r>
      <w:r>
        <w:t xml:space="preserve">   Joue    </w:t>
      </w:r>
      <w:r>
        <w:t xml:space="preserve">   Chante    </w:t>
      </w:r>
      <w:r>
        <w:t xml:space="preserve">   Méchant    </w:t>
      </w:r>
      <w:r>
        <w:t xml:space="preserve">   Paille    </w:t>
      </w:r>
      <w:r>
        <w:t xml:space="preserve">   Veut    </w:t>
      </w:r>
      <w:r>
        <w:t xml:space="preserve">   Bois    </w:t>
      </w:r>
      <w:r>
        <w:t xml:space="preserve">   Briques    </w:t>
      </w:r>
      <w:r>
        <w:t xml:space="preserve">   Regarde    </w:t>
      </w:r>
      <w:r>
        <w:t xml:space="preserve">   Frappe    </w:t>
      </w:r>
      <w:r>
        <w:t xml:space="preserve">   Content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Trois Petits Cochons 1</dc:title>
  <dcterms:created xsi:type="dcterms:W3CDTF">2021-10-11T10:59:31Z</dcterms:created>
  <dcterms:modified xsi:type="dcterms:W3CDTF">2021-10-11T10:59:31Z</dcterms:modified>
</cp:coreProperties>
</file>