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Vacances 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 début de l'année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déteste Noël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 orange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nom d'un populaire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Action de Grâce mois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31 Octobre est ce 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 tire aimer flèches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déteste 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 premier jour de Avril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Noël mois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Célébré à miniut le 31 Décembre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Halloween mois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15 Janvier est ce 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Pâques mois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3 Septembre est ce 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Américain Indépendance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Vous voyez ce à Pâques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Homme qui vient dans une chiminée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squelette est juste un tase de 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Valentin Mois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Vous avez ces de Noël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14 Février est ce 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25 Décembre ce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grand oiseau mangé à L'Action de Grâce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Vous obtenez ce à Halloween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Vacances Mots Croisés</dc:title>
  <dcterms:created xsi:type="dcterms:W3CDTF">2021-10-11T10:59:09Z</dcterms:created>
  <dcterms:modified xsi:type="dcterms:W3CDTF">2021-10-11T10:59:09Z</dcterms:modified>
</cp:coreProperties>
</file>