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Les Verbes au Present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ils - aimer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vous - ecouter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elles - sortir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tu - manger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elle - repondre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 - vendre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elles - attendre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ils - finir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vous - 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nous - danser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nous - partir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vous - descendre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je - parler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nous - perdre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il - servir</w:t>
            </w:r>
          </w:p>
        </w:tc>
      </w:tr>
    </w:tbl>
    <w:p>
      <w:pPr>
        <w:pStyle w:val="WordBankMedium"/>
      </w:pPr>
      <w:r>
        <w:t xml:space="preserve">   parle    </w:t>
      </w:r>
      <w:r>
        <w:t xml:space="preserve">   dansons    </w:t>
      </w:r>
      <w:r>
        <w:t xml:space="preserve">   aiment    </w:t>
      </w:r>
      <w:r>
        <w:t xml:space="preserve">   ecoutez    </w:t>
      </w:r>
      <w:r>
        <w:t xml:space="preserve">   manges    </w:t>
      </w:r>
      <w:r>
        <w:t xml:space="preserve">   finissent    </w:t>
      </w:r>
      <w:r>
        <w:t xml:space="preserve">   dormez    </w:t>
      </w:r>
      <w:r>
        <w:t xml:space="preserve">   partons    </w:t>
      </w:r>
      <w:r>
        <w:t xml:space="preserve">   sortent    </w:t>
      </w:r>
      <w:r>
        <w:t xml:space="preserve">   servit    </w:t>
      </w:r>
      <w:r>
        <w:t xml:space="preserve">   vends    </w:t>
      </w:r>
      <w:r>
        <w:t xml:space="preserve">   perdons    </w:t>
      </w:r>
      <w:r>
        <w:t xml:space="preserve">   attendent    </w:t>
      </w:r>
      <w:r>
        <w:t xml:space="preserve">   repond    </w:t>
      </w:r>
      <w:r>
        <w:t xml:space="preserve">   descendez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 au Present</dc:title>
  <dcterms:created xsi:type="dcterms:W3CDTF">2021-10-11T10:59:19Z</dcterms:created>
  <dcterms:modified xsi:type="dcterms:W3CDTF">2021-10-11T10:59:19Z</dcterms:modified>
</cp:coreProperties>
</file>