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Verbes en -ER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 (écouter)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Elle (tomber)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Vous (parler)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Ils (chanter)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 (aider)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Vous (regarder)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(jouer)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Nous (travailler)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 (demander)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Ils (rester)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Nous (porter)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(monter)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 (arriver)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en -ER</dc:title>
  <dcterms:created xsi:type="dcterms:W3CDTF">2021-10-11T10:58:43Z</dcterms:created>
  <dcterms:modified xsi:type="dcterms:W3CDTF">2021-10-11T10:58:43Z</dcterms:modified>
</cp:coreProperties>
</file>