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Vetements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woman's blouse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t-shirt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skirt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sandals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purple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raincoat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white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underwear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man's 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shorts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sweater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Vetements</dc:title>
  <dcterms:created xsi:type="dcterms:W3CDTF">2021-10-11T10:58:38Z</dcterms:created>
  <dcterms:modified xsi:type="dcterms:W3CDTF">2021-10-11T10:58:38Z</dcterms:modified>
</cp:coreProperties>
</file>