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women's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men's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dress-up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women's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pull over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rain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winter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2021-10-11T10:58:49Z</dcterms:created>
  <dcterms:modified xsi:type="dcterms:W3CDTF">2021-10-11T10:58:49Z</dcterms:modified>
</cp:coreProperties>
</file>