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anorak    </w:t>
      </w:r>
      <w:r>
        <w:t xml:space="preserve">   casquette    </w:t>
      </w:r>
      <w:r>
        <w:t xml:space="preserve">   ceinture    </w:t>
      </w:r>
      <w:r>
        <w:t xml:space="preserve">   chapeau    </w:t>
      </w:r>
      <w:r>
        <w:t xml:space="preserve">   chausettes    </w:t>
      </w:r>
      <w:r>
        <w:t xml:space="preserve">   chaussures de tennis    </w:t>
      </w:r>
      <w:r>
        <w:t xml:space="preserve">   chemise    </w:t>
      </w:r>
      <w:r>
        <w:t xml:space="preserve">   impermeable    </w:t>
      </w:r>
      <w:r>
        <w:t xml:space="preserve">   jean    </w:t>
      </w:r>
      <w:r>
        <w:t xml:space="preserve">   jupe    </w:t>
      </w:r>
      <w:r>
        <w:t xml:space="preserve">   maillot de bain    </w:t>
      </w:r>
      <w:r>
        <w:t xml:space="preserve">   manteau    </w:t>
      </w:r>
      <w:r>
        <w:t xml:space="preserve">   pantalon    </w:t>
      </w:r>
      <w:r>
        <w:t xml:space="preserve">   pull    </w:t>
      </w:r>
      <w:r>
        <w:t xml:space="preserve">   pyjama    </w:t>
      </w:r>
      <w:r>
        <w:t xml:space="preserve">   robe    </w:t>
      </w:r>
      <w:r>
        <w:t xml:space="preserve">   sandales    </w:t>
      </w:r>
      <w:r>
        <w:t xml:space="preserve">   short    </w:t>
      </w:r>
      <w:r>
        <w:t xml:space="preserve">   souliers    </w:t>
      </w:r>
      <w:r>
        <w:t xml:space="preserve">   tee-shirt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2021-10-11T10:59:02Z</dcterms:created>
  <dcterms:modified xsi:type="dcterms:W3CDTF">2021-10-11T10:59:02Z</dcterms:modified>
</cp:coreProperties>
</file>