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Les Vêtements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wallet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ring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skirt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pretty (masculine)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necktie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tight (feminine)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boots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necklace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baseball cap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a watch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track suit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sweater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sweatshirt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to sell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robe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gloves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glasses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raincoat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women's suit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men's dress shirt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shoes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silver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made of gold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vest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men's suit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light jacket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Vêtements</dc:title>
  <dcterms:created xsi:type="dcterms:W3CDTF">2021-10-11T10:58:46Z</dcterms:created>
  <dcterms:modified xsi:type="dcterms:W3CDTF">2021-10-11T10:58:46Z</dcterms:modified>
</cp:coreProperties>
</file>