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robe de chambre    </w:t>
      </w:r>
      <w:r>
        <w:t xml:space="preserve">   ceinture    </w:t>
      </w:r>
      <w:r>
        <w:t xml:space="preserve">   foulard    </w:t>
      </w:r>
      <w:r>
        <w:t xml:space="preserve">   polo    </w:t>
      </w:r>
      <w:r>
        <w:t xml:space="preserve">   costume    </w:t>
      </w:r>
      <w:r>
        <w:t xml:space="preserve">   jupe plissé    </w:t>
      </w:r>
      <w:r>
        <w:t xml:space="preserve">   mini jupe    </w:t>
      </w:r>
      <w:r>
        <w:t xml:space="preserve">   anorak    </w:t>
      </w:r>
      <w:r>
        <w:t xml:space="preserve">   collants    </w:t>
      </w:r>
      <w:r>
        <w:t xml:space="preserve">   lunette    </w:t>
      </w:r>
      <w:r>
        <w:t xml:space="preserve">   blouse    </w:t>
      </w:r>
      <w:r>
        <w:t xml:space="preserve">   maillot    </w:t>
      </w:r>
      <w:r>
        <w:t xml:space="preserve">   chandail    </w:t>
      </w:r>
      <w:r>
        <w:t xml:space="preserve">   blazer    </w:t>
      </w:r>
      <w:r>
        <w:t xml:space="preserve">   noeud de papillon    </w:t>
      </w:r>
      <w:r>
        <w:t xml:space="preserve">   complet    </w:t>
      </w:r>
      <w:r>
        <w:t xml:space="preserve">   smoking    </w:t>
      </w:r>
      <w:r>
        <w:t xml:space="preserve">   collier    </w:t>
      </w:r>
      <w:r>
        <w:t xml:space="preserve">   imperméable    </w:t>
      </w:r>
      <w:r>
        <w:t xml:space="preserve">   manteau    </w:t>
      </w:r>
      <w:r>
        <w:t xml:space="preserve">   cravate    </w:t>
      </w:r>
      <w:r>
        <w:t xml:space="preserve">   jupe    </w:t>
      </w:r>
      <w:r>
        <w:t xml:space="preserve">   robe    </w:t>
      </w:r>
      <w:r>
        <w:t xml:space="preserve">   bas    </w:t>
      </w:r>
      <w:r>
        <w:t xml:space="preserve">   écharpe    </w:t>
      </w:r>
      <w:r>
        <w:t xml:space="preserve">   chaîne    </w:t>
      </w:r>
      <w:r>
        <w:t xml:space="preserve">   bague    </w:t>
      </w:r>
      <w:r>
        <w:t xml:space="preserve">   bijoux    </w:t>
      </w:r>
      <w:r>
        <w:t xml:space="preserve">   chemise    </w:t>
      </w:r>
      <w:r>
        <w:t xml:space="preserve">   short    </w:t>
      </w:r>
      <w:r>
        <w:t xml:space="preserve">   pantalon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</dc:title>
  <dcterms:created xsi:type="dcterms:W3CDTF">2021-10-11T10:59:15Z</dcterms:created>
  <dcterms:modified xsi:type="dcterms:W3CDTF">2021-10-11T10:59:15Z</dcterms:modified>
</cp:coreProperties>
</file>