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pretty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necktie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tight (feminine)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baseball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track suit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women's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men's dress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light jacket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</dc:title>
  <dcterms:created xsi:type="dcterms:W3CDTF">2021-10-11T10:58:48Z</dcterms:created>
  <dcterms:modified xsi:type="dcterms:W3CDTF">2021-10-11T10:58:48Z</dcterms:modified>
</cp:coreProperties>
</file>