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adjectifs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drôle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intelligent(e)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généreux(-euse)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curieux(-euse)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gentil(le)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casse-pieds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petit(e)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fantastique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jaloux(-ouse)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terms:created xsi:type="dcterms:W3CDTF">2021-10-11T10:57:04Z</dcterms:created>
  <dcterms:modified xsi:type="dcterms:W3CDTF">2021-10-11T10:57:04Z</dcterms:modified>
</cp:coreProperties>
</file>