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 animaux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snake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hamster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bird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turtle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hippopotamus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animaux</dc:title>
  <dcterms:created xsi:type="dcterms:W3CDTF">2021-10-11T10:57:48Z</dcterms:created>
  <dcterms:modified xsi:type="dcterms:W3CDTF">2021-10-11T10:57:48Z</dcterms:modified>
</cp:coreProperties>
</file>