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couleurs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Blue ciel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Violet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Jaune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Gris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Bleu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Blanc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Marron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Rouge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couleurs</dc:title>
  <dcterms:created xsi:type="dcterms:W3CDTF">2021-10-11T10:57:50Z</dcterms:created>
  <dcterms:modified xsi:type="dcterms:W3CDTF">2021-10-11T10:57:50Z</dcterms:modified>
</cp:coreProperties>
</file>