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couleurs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Small"/>
      </w:pPr>
      <w:r>
        <w:t xml:space="preserve">   Blanc    </w:t>
      </w:r>
      <w:r>
        <w:t xml:space="preserve">   Noir    </w:t>
      </w:r>
      <w:r>
        <w:t xml:space="preserve">   Gris    </w:t>
      </w:r>
      <w:r>
        <w:t xml:space="preserve">   Marron    </w:t>
      </w:r>
      <w:r>
        <w:t xml:space="preserve">   Violet    </w:t>
      </w:r>
      <w:r>
        <w:t xml:space="preserve">   Rose    </w:t>
      </w:r>
      <w:r>
        <w:t xml:space="preserve">   Orange    </w:t>
      </w:r>
      <w:r>
        <w:t xml:space="preserve">   Jaune    </w:t>
      </w:r>
      <w:r>
        <w:t xml:space="preserve">   Vert    </w:t>
      </w:r>
      <w:r>
        <w:t xml:space="preserve">   Bleu    </w:t>
      </w:r>
      <w:r>
        <w:t xml:space="preserve">   Rouge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couleurs </dc:title>
  <dcterms:created xsi:type="dcterms:W3CDTF">2021-10-11T10:57:45Z</dcterms:created>
  <dcterms:modified xsi:type="dcterms:W3CDTF">2021-10-11T10:57:45Z</dcterms:modified>
</cp:coreProperties>
</file>