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endroits en Ville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post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cathedral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train 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square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gardens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neighborhood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metro 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avenue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endroits en Ville</dc:title>
  <dcterms:created xsi:type="dcterms:W3CDTF">2021-10-11T10:57:18Z</dcterms:created>
  <dcterms:modified xsi:type="dcterms:W3CDTF">2021-10-11T10:57:18Z</dcterms:modified>
</cp:coreProperties>
</file>