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endroits en Ville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Ô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post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cathedral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train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square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gardens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hotel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monument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neighborhood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metro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avenue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endroits en Ville</dc:title>
  <dcterms:created xsi:type="dcterms:W3CDTF">2021-10-11T10:57:19Z</dcterms:created>
  <dcterms:modified xsi:type="dcterms:W3CDTF">2021-10-11T10:57:19Z</dcterms:modified>
</cp:coreProperties>
</file>