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fournitures scolaires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Pencil sharpener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Calculator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Pencil pouch/case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Messenger 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Dictionary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Piece of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Bookbag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fournitures scolaires</dc:title>
  <dcterms:created xsi:type="dcterms:W3CDTF">2021-10-11T10:58:16Z</dcterms:created>
  <dcterms:modified xsi:type="dcterms:W3CDTF">2021-10-11T10:58:16Z</dcterms:modified>
</cp:coreProperties>
</file>