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Raspberry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Coconut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Blackberry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Pineapple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Grapefruit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Blueberry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Strawberry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fruits</dc:title>
  <dcterms:created xsi:type="dcterms:W3CDTF">2021-10-11T10:58:02Z</dcterms:created>
  <dcterms:modified xsi:type="dcterms:W3CDTF">2021-10-11T10:58:02Z</dcterms:modified>
</cp:coreProperties>
</file>