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inventions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Cette invention est utilisé pour trouver/chercher des informations sur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roue, le téléphone, l'automobile, l'imprimante et l'ordinateur sont des inventions 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Netflix est une bonne invention parce qu'il n'y a pas de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 outils sont importants parce qu'ils aident à ____________ des choses comme des maisons.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L'________ est une invention importante parce qu'elle nous aide à voir dans le noir.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Henry Ford à fabriqué les premiers ________ en 1925.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 l'auto, l'avion, le bateau et le train n'existaient pas, on ne pourrait pas ___________ loin.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L'horlogne, mon téléphone cellulaire et ma montre sont des inventions qui donne l' __________ pour être à temps en classe.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 les chiffres et les __________ n'existaient pas, il n'y aurait pas de mathématique.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L'imprimante nous aide à ____________ des livres.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téléphone sert à _______________ avec des personnes à longue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Cette invention sert à transporter beaucoup de personnes de point A à point 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la_________ n'existait pas, il n'y aurait pas l'émission Big Bang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Cette invention aide à chauffer mon dîner.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Cette invention est utilisé pour faire du café.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 l'_____________ n'existait pas, il n'y aurait pas Facebook, Google ou Youtube sur nos ordinateurs.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 la __________ n'existait pas, il n'y aurait pas de bicyclette, d'automobile, de patins à roues alignées.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ballon-panier, la moto-neige, la penicilline et les sacs de poubelles sont des inventions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Cette invention est utilisé pour écrire sur du papier.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Autrefois, les personnes écrivait des ___________. Par la suite, le téléphone à été inventé.</w:t>
            </w:r>
          </w:p>
        </w:tc>
      </w:tr>
    </w:tbl>
    <w:p>
      <w:pPr>
        <w:pStyle w:val="WordBankMedium"/>
      </w:pPr>
      <w:r>
        <w:t xml:space="preserve">   camion    </w:t>
      </w:r>
      <w:r>
        <w:t xml:space="preserve">   internet    </w:t>
      </w:r>
      <w:r>
        <w:t xml:space="preserve">   télévision    </w:t>
      </w:r>
      <w:r>
        <w:t xml:space="preserve">   micro-onde    </w:t>
      </w:r>
      <w:r>
        <w:t xml:space="preserve">   ordinateur    </w:t>
      </w:r>
      <w:r>
        <w:t xml:space="preserve">   canadiennes    </w:t>
      </w:r>
      <w:r>
        <w:t xml:space="preserve">   copier    </w:t>
      </w:r>
      <w:r>
        <w:t xml:space="preserve">   voyager    </w:t>
      </w:r>
      <w:r>
        <w:t xml:space="preserve">   ampoule    </w:t>
      </w:r>
      <w:r>
        <w:t xml:space="preserve">   cafetière    </w:t>
      </w:r>
      <w:r>
        <w:t xml:space="preserve">   Autobus    </w:t>
      </w:r>
      <w:r>
        <w:t xml:space="preserve">   heure    </w:t>
      </w:r>
      <w:r>
        <w:t xml:space="preserve">   construire    </w:t>
      </w:r>
      <w:r>
        <w:t xml:space="preserve">   lettres    </w:t>
      </w:r>
      <w:r>
        <w:t xml:space="preserve">   communiquer    </w:t>
      </w:r>
      <w:r>
        <w:t xml:space="preserve">   roue    </w:t>
      </w:r>
      <w:r>
        <w:t xml:space="preserve">   importantes    </w:t>
      </w:r>
      <w:r>
        <w:t xml:space="preserve">   crayon    </w:t>
      </w:r>
      <w:r>
        <w:t xml:space="preserve">   nombres    </w:t>
      </w:r>
      <w:r>
        <w:t xml:space="preserve">   publicités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inventions</dc:title>
  <dcterms:created xsi:type="dcterms:W3CDTF">2021-10-11T10:58:42Z</dcterms:created>
  <dcterms:modified xsi:type="dcterms:W3CDTF">2021-10-11T10:58:42Z</dcterms:modified>
</cp:coreProperties>
</file>