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jeux olympiques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cyclisme    </w:t>
      </w:r>
      <w:r>
        <w:t xml:space="preserve">   triathlon    </w:t>
      </w:r>
      <w:r>
        <w:t xml:space="preserve">   plongeon    </w:t>
      </w:r>
      <w:r>
        <w:t xml:space="preserve">   gymnastique    </w:t>
      </w:r>
      <w:r>
        <w:t xml:space="preserve">   aviron    </w:t>
      </w:r>
      <w:r>
        <w:t xml:space="preserve">   boxe    </w:t>
      </w:r>
      <w:r>
        <w:t xml:space="preserve">   athletisme    </w:t>
      </w:r>
      <w:r>
        <w:t xml:space="preserve">   hymne    </w:t>
      </w:r>
      <w:r>
        <w:t xml:space="preserve">   francais    </w:t>
      </w:r>
      <w:r>
        <w:t xml:space="preserve">   anneaux    </w:t>
      </w:r>
      <w:r>
        <w:t xml:space="preserve">   medaille    </w:t>
      </w:r>
      <w:r>
        <w:t xml:space="preserve">   mascottes    </w:t>
      </w:r>
      <w:r>
        <w:t xml:space="preserve">   ceremonie    </w:t>
      </w:r>
      <w:r>
        <w:t xml:space="preserve">   athletes    </w:t>
      </w:r>
      <w:r>
        <w:t xml:space="preserve">   aout    </w:t>
      </w:r>
      <w:r>
        <w:t xml:space="preserve">   marathon    </w:t>
      </w:r>
      <w:r>
        <w:t xml:space="preserve">   sports    </w:t>
      </w:r>
      <w:r>
        <w:t xml:space="preserve">   stade    </w:t>
      </w:r>
      <w:r>
        <w:t xml:space="preserve">   flamme    </w:t>
      </w:r>
      <w:r>
        <w:t xml:space="preserve">   portugais    </w:t>
      </w:r>
      <w:r>
        <w:t xml:space="preserve">   Bresil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jeux olympiques</dc:title>
  <dcterms:created xsi:type="dcterms:W3CDTF">2021-10-11T10:57:53Z</dcterms:created>
  <dcterms:modified xsi:type="dcterms:W3CDTF">2021-10-11T10:57:53Z</dcterms:modified>
</cp:coreProperties>
</file>