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jeux olympiques d'ete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Track and 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Gymnastic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Archery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Judo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Wrestling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Canoeing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Rowing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Golf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Fencing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Boxing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Sailing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Hockey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Taekwondo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Basketball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Tennis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Equestrian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Badminton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Football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Cycling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Triathlon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Volleyball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Swimming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jeux olympiques d'ete</dc:title>
  <dcterms:created xsi:type="dcterms:W3CDTF">2021-10-11T10:57:50Z</dcterms:created>
  <dcterms:modified xsi:type="dcterms:W3CDTF">2021-10-11T10:57:50Z</dcterms:modified>
</cp:coreProperties>
</file>