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jours de la semaine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decembre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fevrier    </w:t>
      </w:r>
      <w:r>
        <w:t xml:space="preserve">   janvier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de la semaine</dc:title>
  <dcterms:created xsi:type="dcterms:W3CDTF">2021-10-11T10:58:21Z</dcterms:created>
  <dcterms:modified xsi:type="dcterms:W3CDTF">2021-10-11T10:58:21Z</dcterms:modified>
</cp:coreProperties>
</file>