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jours de la semaine et les mois de l'année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Nous sommes...    </w:t>
      </w:r>
      <w:r>
        <w:t xml:space="preserve">   aujourd'hui    </w:t>
      </w:r>
      <w:r>
        <w:t xml:space="preserve">   à demain    </w:t>
      </w:r>
      <w:r>
        <w:t xml:space="preserve">   Quel jour est-ce?    </w:t>
      </w:r>
      <w:r>
        <w:t xml:space="preserve">   Quelle est la date?    </w:t>
      </w:r>
      <w:r>
        <w:t xml:space="preserve">   décembre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  <w:r>
        <w:t xml:space="preserve">   août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février    </w:t>
      </w:r>
      <w:r>
        <w:t xml:space="preserve">   janvier    </w:t>
      </w:r>
      <w:r>
        <w:t xml:space="preserve">   dimanche    </w:t>
      </w:r>
      <w:r>
        <w:t xml:space="preserve">   samedi    </w:t>
      </w:r>
      <w:r>
        <w:t xml:space="preserve">   vendredi    </w:t>
      </w:r>
      <w:r>
        <w:t xml:space="preserve">   jeudi    </w:t>
      </w:r>
      <w:r>
        <w:t xml:space="preserve">   mercredi    </w:t>
      </w:r>
      <w:r>
        <w:t xml:space="preserve">   mardi    </w:t>
      </w:r>
      <w:r>
        <w:t xml:space="preserve">   lundi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jours de la semaine et les mois de l'année</dc:title>
  <dcterms:created xsi:type="dcterms:W3CDTF">2021-10-11T10:58:48Z</dcterms:created>
  <dcterms:modified xsi:type="dcterms:W3CDTF">2021-10-11T10:58:48Z</dcterms:modified>
</cp:coreProperties>
</file>