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Les jours et les mois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Û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É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Û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Û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Û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Û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Û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Û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Û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Medium"/>
      </w:pPr>
      <w:r>
        <w:t xml:space="preserve">   calendrier    </w:t>
      </w:r>
      <w:r>
        <w:t xml:space="preserve">   mot    </w:t>
      </w:r>
      <w:r>
        <w:t xml:space="preserve">   écrivez    </w:t>
      </w:r>
      <w:r>
        <w:t xml:space="preserve">   décembre    </w:t>
      </w:r>
      <w:r>
        <w:t xml:space="preserve">   novembre    </w:t>
      </w:r>
      <w:r>
        <w:t xml:space="preserve">   octobre    </w:t>
      </w:r>
      <w:r>
        <w:t xml:space="preserve">   septembre    </w:t>
      </w:r>
      <w:r>
        <w:t xml:space="preserve">   août    </w:t>
      </w:r>
      <w:r>
        <w:t xml:space="preserve">   juillet    </w:t>
      </w:r>
      <w:r>
        <w:t xml:space="preserve">   juin    </w:t>
      </w:r>
      <w:r>
        <w:t xml:space="preserve">   mai    </w:t>
      </w:r>
      <w:r>
        <w:t xml:space="preserve">   avril    </w:t>
      </w:r>
      <w:r>
        <w:t xml:space="preserve">   mars    </w:t>
      </w:r>
      <w:r>
        <w:t xml:space="preserve">   février    </w:t>
      </w:r>
      <w:r>
        <w:t xml:space="preserve">   janvier    </w:t>
      </w:r>
      <w:r>
        <w:t xml:space="preserve">   anneé    </w:t>
      </w:r>
      <w:r>
        <w:t xml:space="preserve">   jour    </w:t>
      </w:r>
      <w:r>
        <w:t xml:space="preserve">   dimanche    </w:t>
      </w:r>
      <w:r>
        <w:t xml:space="preserve">   samedi    </w:t>
      </w:r>
      <w:r>
        <w:t xml:space="preserve">   vendredi    </w:t>
      </w:r>
      <w:r>
        <w:t xml:space="preserve">   jeudi    </w:t>
      </w:r>
      <w:r>
        <w:t xml:space="preserve">   mercredi    </w:t>
      </w:r>
      <w:r>
        <w:t xml:space="preserve">   mardi    </w:t>
      </w:r>
      <w:r>
        <w:t xml:space="preserve">   lundi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jours et les mois</dc:title>
  <dcterms:created xsi:type="dcterms:W3CDTF">2021-10-11T10:57:44Z</dcterms:created>
  <dcterms:modified xsi:type="dcterms:W3CDTF">2021-10-11T10:57:44Z</dcterms:modified>
</cp:coreProperties>
</file>