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jours et les nombres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thursday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tuesday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Quel est le 5eme jour de la semaine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Sunday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20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12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7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wednesday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Quel est le premier jour de la semaine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planet is mercredi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Saturday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jours et les nombres</dc:title>
  <dcterms:created xsi:type="dcterms:W3CDTF">2021-10-11T10:58:13Z</dcterms:created>
  <dcterms:modified xsi:type="dcterms:W3CDTF">2021-10-11T10:58:13Z</dcterms:modified>
</cp:coreProperties>
</file>