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légumes de Mady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reine de Picardie, légume par excellence, avec un peu de beurre.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 couleur orange, elle nous rendrait plus aimable, et se mange crue, cuite, râpée, ou en boeuf bourguignon.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Fruit rouge, consommé en salade. Elle gagne à être ensoleillée et dégustée avec de l'huile d'olive.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Petit légume rose et croquant, parfois piquant. Ses fanes fabriquent de la soupe verte.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Légume du sud, verte, fondante lorsqu'elle est bien cuite, délicieuse en soupe.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Légume Picard qui donne une couleur rose fuchsia à la soupe ou la purée. Elle fabrique aussi le sucre.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ressemble à la courgette, rempli d'eau il se mange froid, souvent en salade.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Fruit vert, consommé en salade, venu d'Amérique centrale. À ne pas confondre avec le professionnel du droit.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 mange patiemment. Ce n'est qu'après avoir mangé toutes les pétales que l'on trouve le chemin de son coeur.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légume sorti de la terre. Se mange en soupe et accompagne à merveille le poisson.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légumes de Mady</dc:title>
  <dcterms:created xsi:type="dcterms:W3CDTF">2021-10-11T10:59:23Z</dcterms:created>
  <dcterms:modified xsi:type="dcterms:W3CDTF">2021-10-11T10:59:23Z</dcterms:modified>
</cp:coreProperties>
</file>