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loisirs et les activites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Equipe    </w:t>
      </w:r>
      <w:r>
        <w:t xml:space="preserve">   Golf    </w:t>
      </w:r>
      <w:r>
        <w:t xml:space="preserve">   Programme sportif    </w:t>
      </w:r>
      <w:r>
        <w:t xml:space="preserve">   Sport d'equipe    </w:t>
      </w:r>
      <w:r>
        <w:t xml:space="preserve">   Sport individuel    </w:t>
      </w:r>
      <w:r>
        <w:t xml:space="preserve">   Karate    </w:t>
      </w:r>
      <w:r>
        <w:t xml:space="preserve">   Boxe    </w:t>
      </w:r>
      <w:r>
        <w:t xml:space="preserve">   Volley    </w:t>
      </w:r>
      <w:r>
        <w:t xml:space="preserve">   Basket    </w:t>
      </w:r>
      <w:r>
        <w:t xml:space="preserve">   Football    </w:t>
      </w:r>
      <w:r>
        <w:t xml:space="preserve">   Nager    </w:t>
      </w:r>
      <w:r>
        <w:t xml:space="preserve">   Natation    </w:t>
      </w:r>
      <w:r>
        <w:t xml:space="preserve">   Judo    </w:t>
      </w:r>
      <w:r>
        <w:t xml:space="preserve">   Lire    </w:t>
      </w:r>
      <w:r>
        <w:t xml:space="preserve">   Ecrire    </w:t>
      </w:r>
      <w:r>
        <w:t xml:space="preserve">   Jouer    </w:t>
      </w:r>
      <w:r>
        <w:t xml:space="preserve">   Etudier    </w:t>
      </w:r>
      <w:r>
        <w:t xml:space="preserve">   cuisiner    </w:t>
      </w:r>
      <w:r>
        <w:t xml:space="preserve">   courir    </w:t>
      </w:r>
      <w:r>
        <w:t xml:space="preserve">   danser    </w:t>
      </w:r>
      <w:r>
        <w:t xml:space="preserve">   chanter    </w:t>
      </w:r>
      <w:r>
        <w:t xml:space="preserve">   tennis    </w:t>
      </w:r>
      <w:r>
        <w:t xml:space="preserve">   canoe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loisirs et les activites</dc:title>
  <dcterms:created xsi:type="dcterms:W3CDTF">2021-10-11T10:59:04Z</dcterms:created>
  <dcterms:modified xsi:type="dcterms:W3CDTF">2021-10-11T10:59:04Z</dcterms:modified>
</cp:coreProperties>
</file>