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magasins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La poste    </w:t>
      </w:r>
      <w:r>
        <w:t xml:space="preserve">   La pharmacie    </w:t>
      </w:r>
      <w:r>
        <w:t xml:space="preserve">   La confiserie    </w:t>
      </w:r>
      <w:r>
        <w:t xml:space="preserve">   Le restaurant    </w:t>
      </w:r>
      <w:r>
        <w:t xml:space="preserve">   Le café    </w:t>
      </w:r>
      <w:r>
        <w:t xml:space="preserve">   La patisserie    </w:t>
      </w:r>
      <w:r>
        <w:t xml:space="preserve">   La boucherie    </w:t>
      </w:r>
      <w:r>
        <w:t xml:space="preserve">   La charcuterie    </w:t>
      </w:r>
      <w:r>
        <w:t xml:space="preserve">   La librairie    </w:t>
      </w:r>
      <w:r>
        <w:t xml:space="preserve">   Le tabac    </w:t>
      </w:r>
      <w:r>
        <w:t xml:space="preserve">   L'épicerie    </w:t>
      </w:r>
      <w:r>
        <w:t xml:space="preserve">   La boulangerie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magasins</dc:title>
  <dcterms:created xsi:type="dcterms:W3CDTF">2021-10-11T10:58:53Z</dcterms:created>
  <dcterms:modified xsi:type="dcterms:W3CDTF">2021-10-11T10:58:53Z</dcterms:modified>
</cp:coreProperties>
</file>