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matieres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allemand    </w:t>
      </w:r>
      <w:r>
        <w:t xml:space="preserve">   anglais    </w:t>
      </w:r>
      <w:r>
        <w:t xml:space="preserve">   biologie    </w:t>
      </w:r>
      <w:r>
        <w:t xml:space="preserve">   chimie    </w:t>
      </w:r>
      <w:r>
        <w:t xml:space="preserve">   chinois    </w:t>
      </w:r>
      <w:r>
        <w:t xml:space="preserve">   dessin    </w:t>
      </w:r>
      <w:r>
        <w:t xml:space="preserve">   developpement personnel    </w:t>
      </w:r>
      <w:r>
        <w:t xml:space="preserve">   education culinaire    </w:t>
      </w:r>
      <w:r>
        <w:t xml:space="preserve">   eps    </w:t>
      </w:r>
      <w:r>
        <w:t xml:space="preserve">   etudes de commerce    </w:t>
      </w:r>
      <w:r>
        <w:t xml:space="preserve">   etudes de droit    </w:t>
      </w:r>
      <w:r>
        <w:t xml:space="preserve">   francais    </w:t>
      </w:r>
      <w:r>
        <w:t xml:space="preserve">   geographie    </w:t>
      </w:r>
      <w:r>
        <w:t xml:space="preserve">   grec    </w:t>
      </w:r>
      <w:r>
        <w:t xml:space="preserve">   grec ancien    </w:t>
      </w:r>
      <w:r>
        <w:t xml:space="preserve">   histoire    </w:t>
      </w:r>
      <w:r>
        <w:t xml:space="preserve">   histoire australienne    </w:t>
      </w:r>
      <w:r>
        <w:t xml:space="preserve">   histoire moderne    </w:t>
      </w:r>
      <w:r>
        <w:t xml:space="preserve">   informatique    </w:t>
      </w:r>
      <w:r>
        <w:t xml:space="preserve">   italien    </w:t>
      </w:r>
      <w:r>
        <w:t xml:space="preserve">   japonais    </w:t>
      </w:r>
      <w:r>
        <w:t xml:space="preserve">   linguistiques    </w:t>
      </w:r>
      <w:r>
        <w:t xml:space="preserve">   litterature    </w:t>
      </w:r>
      <w:r>
        <w:t xml:space="preserve">   mathematiques    </w:t>
      </w:r>
      <w:r>
        <w:t xml:space="preserve">   maths    </w:t>
      </w:r>
      <w:r>
        <w:t xml:space="preserve">   medias    </w:t>
      </w:r>
      <w:r>
        <w:t xml:space="preserve">   musique    </w:t>
      </w:r>
      <w:r>
        <w:t xml:space="preserve">   physique    </w:t>
      </w:r>
      <w:r>
        <w:t xml:space="preserve">   psychologie    </w:t>
      </w:r>
      <w:r>
        <w:t xml:space="preserve">   sante    </w:t>
      </w:r>
      <w:r>
        <w:t xml:space="preserve">   svt    </w:t>
      </w:r>
      <w:r>
        <w:t xml:space="preserve">   theatre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matieres</dc:title>
  <dcterms:created xsi:type="dcterms:W3CDTF">2021-10-11T10:58:38Z</dcterms:created>
  <dcterms:modified xsi:type="dcterms:W3CDTF">2021-10-11T10:58:38Z</dcterms:modified>
</cp:coreProperties>
</file>