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Les matières</w:t>
      </w:r>
    </w:p>
    <w:p>
      <w:pPr>
        <w:pStyle w:val="Questions"/>
      </w:pPr>
      <w:r>
        <w:t xml:space="preserve">1. ROETIHIS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2. NOSPEGLA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3. AINSFÇRA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4. GOIBLEIO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5. AINSAGL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EDSNSI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7. PSE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8. IIMHEC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9. LEIROGIN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10. DALAMNLE </w:t>
      </w:r>
      <w:r>
        <w:rPr>
          <w:u w:val="single"/>
        </w:rPr>
        <w:t xml:space="preserve">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matières</dc:title>
  <dcterms:created xsi:type="dcterms:W3CDTF">2021-10-11T10:59:12Z</dcterms:created>
  <dcterms:modified xsi:type="dcterms:W3CDTF">2021-10-11T10:59:12Z</dcterms:modified>
</cp:coreProperties>
</file>